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63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-210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left="5664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  </w:t>
      </w:r>
      <w:r>
        <w:rPr>
          <w:rFonts w:ascii="Tahoma" w:eastAsia="Tahoma" w:hAnsi="Tahoma" w:cs="Tahoma"/>
          <w:b/>
          <w:bCs/>
          <w:sz w:val="20"/>
          <w:szCs w:val="20"/>
        </w:rPr>
        <w:t>86MS0021-01-2024-002729-06</w:t>
      </w:r>
    </w:p>
    <w:p>
      <w:pPr>
        <w:spacing w:before="0" w:after="0" w:line="240" w:lineRule="atLeast"/>
        <w:ind w:left="5664"/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p>
      <w:pPr>
        <w:spacing w:before="0" w:after="0" w:line="240" w:lineRule="atLeast"/>
        <w:ind w:left="2832" w:firstLine="708"/>
      </w:pPr>
    </w:p>
    <w:p>
      <w:pPr>
        <w:spacing w:before="0" w:after="0" w:line="240" w:lineRule="atLeast"/>
        <w:ind w:left="2832" w:firstLine="708"/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 w:line="240" w:lineRule="atLeast"/>
        <w:ind w:firstLine="54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 w:line="240" w:lineRule="atLeast"/>
        <w:ind w:firstLine="540"/>
        <w:jc w:val="center"/>
      </w:pPr>
    </w:p>
    <w:p>
      <w:pPr>
        <w:spacing w:before="0" w:after="0"/>
        <w:ind w:firstLine="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округа–Югры </w:t>
      </w:r>
      <w:r>
        <w:rPr>
          <w:rFonts w:ascii="Times New Roman" w:eastAsia="Times New Roman" w:hAnsi="Times New Roman" w:cs="Times New Roman"/>
          <w:sz w:val="28"/>
          <w:szCs w:val="28"/>
        </w:rPr>
        <w:t>О.В.Вдовина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 ул. Нефтяников, 6, г. Нижневартовск,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Литвинова Владимира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Викторовича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-1254351513grp-24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>
        <w:rPr>
          <w:rStyle w:val="cat-UserDefined-863683165grp-2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работающего </w:t>
      </w:r>
      <w:r>
        <w:rPr>
          <w:rStyle w:val="cat-UserDefined145110966grp-28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по адресу: </w:t>
      </w:r>
      <w:r>
        <w:rPr>
          <w:rStyle w:val="cat-UserDefined-250219360grp-29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>
        <w:rPr>
          <w:rStyle w:val="cat-UserDefined-1353440938grp-30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4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Литвинов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прожива</w:t>
      </w:r>
      <w:r>
        <w:rPr>
          <w:rFonts w:ascii="Times New Roman" w:eastAsia="Times New Roman" w:hAnsi="Times New Roman" w:cs="Times New Roman"/>
          <w:sz w:val="28"/>
          <w:szCs w:val="28"/>
        </w:rPr>
        <w:t>вший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870606242grp-31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 до 00 час. 01 мин. </w:t>
      </w:r>
      <w:r>
        <w:rPr>
          <w:rFonts w:ascii="Times New Roman" w:eastAsia="Times New Roman" w:hAnsi="Times New Roman" w:cs="Times New Roman"/>
          <w:sz w:val="28"/>
          <w:szCs w:val="28"/>
        </w:rPr>
        <w:t>30.03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произвел оплату административного штрафа в размере 500 рублей по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240</w:t>
      </w:r>
      <w:r>
        <w:rPr>
          <w:rFonts w:ascii="Times New Roman" w:eastAsia="Times New Roman" w:hAnsi="Times New Roman" w:cs="Times New Roman"/>
          <w:sz w:val="28"/>
          <w:szCs w:val="28"/>
        </w:rPr>
        <w:t>224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18.01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2024 года по делу об административном правонарушении, предусмотренном ч.1 ст. 20.20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правонарушениях, вступившему в законную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.2024 года, в срок, предусмотренный ч. 1 ст. 32.2 Кодекса РФ об административных правонарушениях.</w:t>
      </w:r>
    </w:p>
    <w:p>
      <w:pPr>
        <w:widowControl w:val="0"/>
        <w:spacing w:before="0" w:after="0"/>
        <w:ind w:firstLine="53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Литвинов В.В.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 об административном правонарушении вину признал полностью.</w:t>
      </w:r>
    </w:p>
    <w:p>
      <w:pPr>
        <w:widowControl w:val="0"/>
        <w:spacing w:before="0" w:after="0"/>
        <w:ind w:firstLine="53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судья, исследовал следующие доказательства по делу: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86 № 27678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10.05.2024 года, составленный уполномоченным должностным лицом;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постановления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240224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18.01.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Литвинов В.В. </w:t>
      </w:r>
      <w:r>
        <w:rPr>
          <w:rFonts w:ascii="Times New Roman" w:eastAsia="Times New Roman" w:hAnsi="Times New Roman" w:cs="Times New Roman"/>
          <w:sz w:val="28"/>
          <w:szCs w:val="28"/>
        </w:rPr>
        <w:t>подвергнут административному взысканию в сумме 500 рублей за совершение административного правонарушения, предусмотренного ч.1 ст. 20.20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параметры поиска;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рапорт;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справку на лицо;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приходит к следующему.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 1 статьи 20.25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административную ответственность за неуплату административного штрафа в установленный срок.</w:t>
      </w:r>
    </w:p>
    <w:p>
      <w:pPr>
        <w:spacing w:before="0" w:after="0"/>
        <w:ind w:right="5"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240224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18.01.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Литвинова В.В.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.2024 г., следовательно, последним днем срока, установленного ст. 32.2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для уплаты штрафа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>
      <w:pPr>
        <w:spacing w:before="0" w:after="0"/>
        <w:ind w:left="5" w:right="5"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уплаты штрафа в сумме 500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>
      <w:pPr>
        <w:spacing w:before="0" w:after="0"/>
        <w:ind w:right="5"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 доказательства и оценивая их в совокупности, мировой судья приходит к выводу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они соответствуют закону и подтверждают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Литвинова В.В.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виновной, состояние здоровья, наличие обстоятельств, смягчающих административную ответственность, отсутствие обстоятельств, отягчающих административную ответственность, считает возможным назначить административное наказание в виде обязательных работ.</w:t>
      </w:r>
    </w:p>
    <w:p>
      <w:pPr>
        <w:spacing w:before="5" w:after="0"/>
        <w:ind w:left="38" w:right="14"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29.9, 29.10, 32.2 Кодекса Российской Федерации об административных правонарушениях, мировой судья</w:t>
      </w:r>
    </w:p>
    <w:p>
      <w:pPr>
        <w:spacing w:before="5" w:after="0"/>
        <w:ind w:left="38" w:right="14" w:firstLine="540"/>
        <w:jc w:val="center"/>
        <w:rPr>
          <w:sz w:val="28"/>
          <w:szCs w:val="28"/>
        </w:rPr>
      </w:pPr>
    </w:p>
    <w:p>
      <w:pPr>
        <w:spacing w:before="5" w:after="0"/>
        <w:ind w:left="38" w:right="14"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Литвинова Владимира Викторовича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ему административное наказание в виде обязательных работ на срок 20 (двадцать) часов.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постановления в виде обязательных работ поручить отделу судебных приставов по г. Нижневартовску и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УФССП по ХМАО - Югре.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лицом, привлеченным к административной ответственности, от отбывания обязательных работ частью 4 статьи 20.25 Кодекса РФ об административных правонарушениях предусмотрена ответственность в </w:t>
      </w:r>
      <w:r>
        <w:rPr>
          <w:rFonts w:ascii="Times New Roman" w:eastAsia="Times New Roman" w:hAnsi="Times New Roman" w:cs="Times New Roman"/>
          <w:sz w:val="28"/>
          <w:szCs w:val="28"/>
        </w:rPr>
        <w:t>виде наложения административного штрафа в размере от ста пятидесяти тысяч до трехсот тысяч рублей или административного ареста на срок до пятнадцати суток.</w:t>
      </w:r>
    </w:p>
    <w:p>
      <w:pPr>
        <w:spacing w:before="0" w:after="0"/>
        <w:ind w:left="11" w:right="11"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№1.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UserDefinedgrp-32rplc-4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судебного участка № 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О.В.Вдовина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-1254351513grp-24rplc-9">
    <w:name w:val="cat-UserDefined-1254351513 grp-24 rplc-9"/>
    <w:basedOn w:val="DefaultParagraphFont"/>
  </w:style>
  <w:style w:type="character" w:customStyle="1" w:styleId="cat-UserDefined-863683165grp-27rplc-12">
    <w:name w:val="cat-UserDefined-863683165 grp-27 rplc-12"/>
    <w:basedOn w:val="DefaultParagraphFont"/>
  </w:style>
  <w:style w:type="character" w:customStyle="1" w:styleId="cat-UserDefined145110966grp-28rplc-13">
    <w:name w:val="cat-UserDefined145110966 grp-28 rplc-13"/>
    <w:basedOn w:val="DefaultParagraphFont"/>
  </w:style>
  <w:style w:type="character" w:customStyle="1" w:styleId="cat-UserDefined-250219360grp-29rplc-15">
    <w:name w:val="cat-UserDefined-250219360 grp-29 rplc-15"/>
    <w:basedOn w:val="DefaultParagraphFont"/>
  </w:style>
  <w:style w:type="character" w:customStyle="1" w:styleId="cat-UserDefined-1353440938grp-30rplc-17">
    <w:name w:val="cat-UserDefined-1353440938 grp-30 rplc-17"/>
    <w:basedOn w:val="DefaultParagraphFont"/>
  </w:style>
  <w:style w:type="character" w:customStyle="1" w:styleId="cat-UserDefined870606242grp-31rplc-21">
    <w:name w:val="cat-UserDefined870606242 grp-31 rplc-21"/>
    <w:basedOn w:val="DefaultParagraphFont"/>
  </w:style>
  <w:style w:type="character" w:customStyle="1" w:styleId="cat-UserDefinedgrp-32rplc-43">
    <w:name w:val="cat-UserDefined grp-32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